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922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Ленгесовой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Ольги Николаевны,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Ленгесова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018038643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Ленгесова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Ленгесовой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Ленгесовой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>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586231018038643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Ленгесовой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Ленгесовой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Ленгесову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Ольгу Николаевну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922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0412365400665009222420143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5">
    <w:name w:val="cat-User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